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1037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Исмоналиевой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Угулой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Хакимовне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Исмоналиевой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Угулой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Хакимовне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8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Исмоналиевой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Угулой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Хакимовн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6375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Исмоналиевой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Угулой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Хакимовн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13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8rplc-8">
    <w:name w:val="cat-PassportData grp-8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